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10 «Сонечко» комбінованого типу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F312AB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Дружби Народів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257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51159E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1-04-006869-a" w:history="1">
        <w:r w:rsidR="003F5E84" w:rsidRPr="003F5E84">
          <w:rPr>
            <w:rFonts w:ascii="Times New Roman" w:eastAsia="Times New Roman" w:hAnsi="Times New Roman"/>
            <w:sz w:val="28"/>
            <w:szCs w:val="28"/>
            <w:lang w:eastAsia="ru-RU"/>
          </w:rPr>
          <w:t>UA-2021-11-04-006869-a</w:t>
        </w:r>
      </w:hyperlink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3F5E84">
        <w:rPr>
          <w:rFonts w:ascii="Times New Roman" w:hAnsi="Times New Roman"/>
          <w:sz w:val="28"/>
          <w:szCs w:val="28"/>
        </w:rPr>
        <w:t>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4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10 «Сонечко» комбінованого типу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159E" w:rsidRPr="00E15764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5115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158 523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5E84">
        <w:rPr>
          <w:rFonts w:ascii="Times New Roman" w:eastAsia="Times New Roman" w:hAnsi="Times New Roman"/>
          <w:sz w:val="28"/>
          <w:szCs w:val="28"/>
          <w:lang w:eastAsia="ru-RU"/>
        </w:rPr>
        <w:t>158 523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3F5E84"/>
    <w:rsid w:val="00454BD7"/>
    <w:rsid w:val="00482B0F"/>
    <w:rsid w:val="00487D83"/>
    <w:rsid w:val="004D4C9B"/>
    <w:rsid w:val="00507383"/>
    <w:rsid w:val="0051159E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12A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6B9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1-04-006869-a-kapitalnyj-remont-budivli-komunalnoho-zakladu-doshkilnyj-navchalnyj-zak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94</cp:revision>
  <cp:lastPrinted>2021-03-22T13:14:00Z</cp:lastPrinted>
  <dcterms:created xsi:type="dcterms:W3CDTF">2021-03-17T12:08:00Z</dcterms:created>
  <dcterms:modified xsi:type="dcterms:W3CDTF">2021-11-04T12:14:00Z</dcterms:modified>
</cp:coreProperties>
</file>